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</w:p>
    <w:p>
      <w:pPr>
        <w:pStyle w:val="19"/>
        <w:jc w:val="center"/>
        <w:rPr>
          <w:rFonts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健康情况声明书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50" w:firstLineChars="250"/>
        <w:textAlignment w:val="auto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本人已知晓并理解</w:t>
      </w:r>
      <w:r>
        <w:rPr>
          <w:rFonts w:ascii="仿宋" w:hAnsi="仿宋" w:eastAsia="仿宋" w:cs="仿宋"/>
          <w:sz w:val="30"/>
          <w:szCs w:val="30"/>
          <w:lang w:eastAsia="zh-CN"/>
        </w:rPr>
        <w:t>2022年度赤壁市招募选派“三支一扶”高校毕业生面试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考试关于考生个人健康要求和新冠肺炎疫情防控相关管理规定，愿意自觉遵守，并做如下声明：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（一）本人不属于疫情防控要求7天隔离期、医学观察期或自我隔离期内的人群。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（二）本人在考前7天内，体温和个人健康情况均正常。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（三）本人在考试当天行程码和健康码无异常。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（四）考试过程中如出现咳嗽、发热等身体不适情况，我愿自行放弃考试或遵守考试工作人员安排到指定区域考试。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（五）本人7日内居住地情况（填写日期及县市区）：___________________________________________________________________________________________________________________________________________________________________________      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本人保证以上信息真实、准确、完整，如有瞒报，愿承担相应法律后果及责任。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0"/>
          <w:szCs w:val="30"/>
          <w:lang w:eastAsia="zh-CN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                     声明人（签字）：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                 身份证号码：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               联系电话：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                              日    期：2022年7月1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Y2Y2NTMwNDIyYzBjZWQxNzM4MDI1YmRlOGQ4YWQ2ZjYifQ=="/>
  </w:docVars>
  <w:rsids>
    <w:rsidRoot w:val="00B47730"/>
    <w:rsid w:val="00034616"/>
    <w:rsid w:val="0006063C"/>
    <w:rsid w:val="0015074B"/>
    <w:rsid w:val="001707D8"/>
    <w:rsid w:val="001C4186"/>
    <w:rsid w:val="0029639D"/>
    <w:rsid w:val="00326F90"/>
    <w:rsid w:val="003F538E"/>
    <w:rsid w:val="006575CF"/>
    <w:rsid w:val="00706444"/>
    <w:rsid w:val="00735058"/>
    <w:rsid w:val="00772D6B"/>
    <w:rsid w:val="00A129D9"/>
    <w:rsid w:val="00AA1D8D"/>
    <w:rsid w:val="00B47730"/>
    <w:rsid w:val="00CB0664"/>
    <w:rsid w:val="00FC693F"/>
    <w:rsid w:val="01173D99"/>
    <w:rsid w:val="022933E7"/>
    <w:rsid w:val="088C4B6F"/>
    <w:rsid w:val="111C7699"/>
    <w:rsid w:val="17E0390D"/>
    <w:rsid w:val="2D305894"/>
    <w:rsid w:val="2DDC3D82"/>
    <w:rsid w:val="30375D48"/>
    <w:rsid w:val="4A99308B"/>
    <w:rsid w:val="4AE442FE"/>
    <w:rsid w:val="4C37180B"/>
    <w:rsid w:val="547B561D"/>
    <w:rsid w:val="5CB61335"/>
    <w:rsid w:val="64FF5A84"/>
    <w:rsid w:val="78C978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12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Light Shading Accent 2"/>
    <w:basedOn w:val="32"/>
    <w:qFormat/>
    <w:uiPriority w:val="60"/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5">
    <w:name w:val="Light Shading Accent 3"/>
    <w:basedOn w:val="32"/>
    <w:qFormat/>
    <w:uiPriority w:val="60"/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6">
    <w:name w:val="Light Shading Accent 4"/>
    <w:basedOn w:val="32"/>
    <w:qFormat/>
    <w:uiPriority w:val="60"/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7">
    <w:name w:val="Light Shading Accent 5"/>
    <w:basedOn w:val="32"/>
    <w:qFormat/>
    <w:uiPriority w:val="60"/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38">
    <w:name w:val="Light Shading Accent 6"/>
    <w:basedOn w:val="32"/>
    <w:qFormat/>
    <w:uiPriority w:val="60"/>
    <w:rPr>
      <w:color w:val="E36C09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39">
    <w:name w:val="Light List Accent 2"/>
    <w:basedOn w:val="32"/>
    <w:qFormat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0">
    <w:name w:val="Light List Accent 3"/>
    <w:basedOn w:val="32"/>
    <w:qFormat/>
    <w:uiPriority w:val="61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1">
    <w:name w:val="Light List Accent 4"/>
    <w:basedOn w:val="32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2">
    <w:name w:val="Light List Accent 5"/>
    <w:basedOn w:val="32"/>
    <w:qFormat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3">
    <w:name w:val="Light List Accent 6"/>
    <w:basedOn w:val="32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4">
    <w:name w:val="Light Grid Accent 2"/>
    <w:basedOn w:val="32"/>
    <w:qFormat/>
    <w:uiPriority w:val="62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45">
    <w:name w:val="Light Grid Accent 3"/>
    <w:basedOn w:val="32"/>
    <w:qFormat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46">
    <w:name w:val="Light Grid Accent 4"/>
    <w:basedOn w:val="32"/>
    <w:qFormat/>
    <w:uiPriority w:val="62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47">
    <w:name w:val="Light Grid Accent 5"/>
    <w:basedOn w:val="32"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48">
    <w:name w:val="Light Grid Accent 6"/>
    <w:basedOn w:val="32"/>
    <w:qFormat/>
    <w:uiPriority w:val="62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49">
    <w:name w:val="Medium Shading 1 Accent 2"/>
    <w:basedOn w:val="32"/>
    <w:qFormat/>
    <w:uiPriority w:val="63"/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0">
    <w:name w:val="Medium Shading 1 Accent 3"/>
    <w:basedOn w:val="32"/>
    <w:qFormat/>
    <w:uiPriority w:val="63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1">
    <w:name w:val="Medium Shading 1 Accent 4"/>
    <w:basedOn w:val="32"/>
    <w:qFormat/>
    <w:uiPriority w:val="63"/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2">
    <w:name w:val="Medium Shading 1 Accent 5"/>
    <w:basedOn w:val="32"/>
    <w:qFormat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3">
    <w:name w:val="Medium Shading 1 Accent 6"/>
    <w:basedOn w:val="32"/>
    <w:qFormat/>
    <w:uiPriority w:val="63"/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 Accent 2"/>
    <w:basedOn w:val="32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55">
    <w:name w:val="Medium Shading 2 Accent 3"/>
    <w:basedOn w:val="32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56">
    <w:name w:val="Medium Shading 2 Accent 4"/>
    <w:basedOn w:val="32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57">
    <w:name w:val="Medium Shading 2 Accent 5"/>
    <w:basedOn w:val="32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58">
    <w:name w:val="Medium Shading 2 Accent 6"/>
    <w:basedOn w:val="32"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59">
    <w:name w:val="Medium List 1 Accent 2"/>
    <w:basedOn w:val="32"/>
    <w:qFormat/>
    <w:uiPriority w:val="65"/>
    <w:rPr>
      <w:color w:val="000000" w:themeColor="text1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60">
    <w:name w:val="Medium List 1 Accent 3"/>
    <w:basedOn w:val="32"/>
    <w:qFormat/>
    <w:uiPriority w:val="65"/>
    <w:rPr>
      <w:color w:val="000000" w:themeColor="text1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1">
    <w:name w:val="Medium List 1 Accent 4"/>
    <w:basedOn w:val="32"/>
    <w:qFormat/>
    <w:uiPriority w:val="65"/>
    <w:rPr>
      <w:color w:val="000000" w:themeColor="text1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2">
    <w:name w:val="Medium List 1 Accent 5"/>
    <w:basedOn w:val="32"/>
    <w:qFormat/>
    <w:uiPriority w:val="65"/>
    <w:rPr>
      <w:color w:val="000000" w:themeColor="text1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63">
    <w:name w:val="Medium List 1 Accent 6"/>
    <w:basedOn w:val="32"/>
    <w:qFormat/>
    <w:uiPriority w:val="65"/>
    <w:rPr>
      <w:color w:val="000000" w:themeColor="text1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64">
    <w:name w:val="Medium List 2 Accent 1"/>
    <w:basedOn w:val="32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65">
    <w:name w:val="Medium List 2 Accent 2"/>
    <w:basedOn w:val="32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66">
    <w:name w:val="Medium List 2 Accent 3"/>
    <w:basedOn w:val="32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67">
    <w:name w:val="Medium List 2 Accent 4"/>
    <w:basedOn w:val="32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68">
    <w:name w:val="Medium List 2 Accent 5"/>
    <w:basedOn w:val="32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69">
    <w:name w:val="Medium List 2 Accent 6"/>
    <w:basedOn w:val="32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0">
    <w:name w:val="Medium Grid 1 Accent 1"/>
    <w:basedOn w:val="32"/>
    <w:qFormat/>
    <w:uiPriority w:val="67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71">
    <w:name w:val="Medium Grid 1 Accent 2"/>
    <w:basedOn w:val="32"/>
    <w:qFormat/>
    <w:uiPriority w:val="67"/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72">
    <w:name w:val="Medium Grid 1 Accent 3"/>
    <w:basedOn w:val="32"/>
    <w:qFormat/>
    <w:uiPriority w:val="67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73">
    <w:name w:val="Medium Grid 1 Accent 4"/>
    <w:basedOn w:val="32"/>
    <w:qFormat/>
    <w:uiPriority w:val="67"/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74">
    <w:name w:val="Medium Grid 1 Accent 5"/>
    <w:basedOn w:val="32"/>
    <w:qFormat/>
    <w:uiPriority w:val="67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75">
    <w:name w:val="Medium Grid 1 Accent 6"/>
    <w:basedOn w:val="32"/>
    <w:qFormat/>
    <w:uiPriority w:val="67"/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76">
    <w:name w:val="Medium Grid 2 Accent 1"/>
    <w:basedOn w:val="32"/>
    <w:qFormat/>
    <w:uiPriority w:val="68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77">
    <w:name w:val="Medium Grid 2 Accent 2"/>
    <w:basedOn w:val="32"/>
    <w:qFormat/>
    <w:uiPriority w:val="68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78">
    <w:name w:val="Medium Grid 2 Accent 3"/>
    <w:basedOn w:val="32"/>
    <w:qFormat/>
    <w:uiPriority w:val="68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79">
    <w:name w:val="Medium Grid 2 Accent 4"/>
    <w:basedOn w:val="32"/>
    <w:qFormat/>
    <w:uiPriority w:val="68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80">
    <w:name w:val="Medium Grid 2 Accent 5"/>
    <w:basedOn w:val="32"/>
    <w:qFormat/>
    <w:uiPriority w:val="68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81">
    <w:name w:val="Medium Grid 2 Accent 6"/>
    <w:basedOn w:val="32"/>
    <w:qFormat/>
    <w:uiPriority w:val="68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82">
    <w:name w:val="Medium Grid 3 Accent 1"/>
    <w:basedOn w:val="32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83">
    <w:name w:val="Medium Grid 3 Accent 2"/>
    <w:basedOn w:val="32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84">
    <w:name w:val="Medium Grid 3 Accent 3"/>
    <w:basedOn w:val="32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85">
    <w:name w:val="Medium Grid 3 Accent 4"/>
    <w:basedOn w:val="32"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86">
    <w:name w:val="Medium Grid 3 Accent 5"/>
    <w:basedOn w:val="32"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87">
    <w:name w:val="Medium Grid 3 Accent 6"/>
    <w:basedOn w:val="32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88">
    <w:name w:val="Dark List Accent 1"/>
    <w:basedOn w:val="32"/>
    <w:qFormat/>
    <w:uiPriority w:val="70"/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89">
    <w:name w:val="Dark List Accent 2"/>
    <w:basedOn w:val="32"/>
    <w:qFormat/>
    <w:uiPriority w:val="70"/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90">
    <w:name w:val="Dark List Accent 3"/>
    <w:basedOn w:val="32"/>
    <w:qFormat/>
    <w:uiPriority w:val="70"/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91">
    <w:name w:val="Dark List Accent 4"/>
    <w:basedOn w:val="32"/>
    <w:qFormat/>
    <w:uiPriority w:val="70"/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92">
    <w:name w:val="Dark List Accent 5"/>
    <w:basedOn w:val="32"/>
    <w:qFormat/>
    <w:uiPriority w:val="70"/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93">
    <w:name w:val="Dark List Accent 6"/>
    <w:basedOn w:val="32"/>
    <w:qFormat/>
    <w:uiPriority w:val="70"/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94">
    <w:name w:val="Colorful Shading Accent 1"/>
    <w:basedOn w:val="32"/>
    <w:qFormat/>
    <w:uiPriority w:val="71"/>
    <w:rPr>
      <w:color w:val="000000" w:themeColor="text1"/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95">
    <w:name w:val="Colorful Shading Accent 2"/>
    <w:basedOn w:val="32"/>
    <w:qFormat/>
    <w:uiPriority w:val="71"/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96">
    <w:name w:val="Colorful Shading Accent 3"/>
    <w:basedOn w:val="32"/>
    <w:qFormat/>
    <w:uiPriority w:val="71"/>
    <w:rPr>
      <w:color w:val="000000" w:themeColor="text1"/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97">
    <w:name w:val="Colorful Shading Accent 4"/>
    <w:basedOn w:val="32"/>
    <w:qFormat/>
    <w:uiPriority w:val="71"/>
    <w:rPr>
      <w:color w:val="000000" w:themeColor="text1"/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98">
    <w:name w:val="Colorful Shading Accent 5"/>
    <w:basedOn w:val="32"/>
    <w:qFormat/>
    <w:uiPriority w:val="71"/>
    <w:rPr>
      <w:color w:val="000000" w:themeColor="text1"/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99">
    <w:name w:val="Colorful Shading Accent 6"/>
    <w:basedOn w:val="32"/>
    <w:qFormat/>
    <w:uiPriority w:val="71"/>
    <w:rPr>
      <w:color w:val="000000" w:themeColor="text1"/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00">
    <w:name w:val="Colorful List Accent 1"/>
    <w:basedOn w:val="32"/>
    <w:qFormat/>
    <w:uiPriority w:val="72"/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01">
    <w:name w:val="Colorful List Accent 2"/>
    <w:basedOn w:val="32"/>
    <w:qFormat/>
    <w:uiPriority w:val="72"/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02">
    <w:name w:val="Colorful List Accent 3"/>
    <w:basedOn w:val="32"/>
    <w:qFormat/>
    <w:uiPriority w:val="72"/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03">
    <w:name w:val="Colorful List Accent 4"/>
    <w:basedOn w:val="32"/>
    <w:qFormat/>
    <w:uiPriority w:val="72"/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04">
    <w:name w:val="Colorful List Accent 5"/>
    <w:basedOn w:val="32"/>
    <w:qFormat/>
    <w:uiPriority w:val="72"/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05">
    <w:name w:val="Colorful List Accent 6"/>
    <w:basedOn w:val="32"/>
    <w:qFormat/>
    <w:uiPriority w:val="72"/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06">
    <w:name w:val="Colorful Grid Accent 1"/>
    <w:basedOn w:val="32"/>
    <w:qFormat/>
    <w:uiPriority w:val="73"/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07">
    <w:name w:val="Colorful Grid Accent 2"/>
    <w:basedOn w:val="32"/>
    <w:qFormat/>
    <w:uiPriority w:val="73"/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08">
    <w:name w:val="Colorful Grid Accent 3"/>
    <w:basedOn w:val="32"/>
    <w:qFormat/>
    <w:uiPriority w:val="73"/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09">
    <w:name w:val="Colorful Grid Accent 4"/>
    <w:basedOn w:val="32"/>
    <w:qFormat/>
    <w:uiPriority w:val="73"/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10">
    <w:name w:val="Colorful Grid Accent 5"/>
    <w:basedOn w:val="32"/>
    <w:qFormat/>
    <w:uiPriority w:val="73"/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11">
    <w:name w:val="Colorful Grid Accent 6"/>
    <w:basedOn w:val="32"/>
    <w:qFormat/>
    <w:uiPriority w:val="73"/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13">
    <w:name w:val="Strong"/>
    <w:basedOn w:val="112"/>
    <w:qFormat/>
    <w:uiPriority w:val="22"/>
    <w:rPr>
      <w:b/>
      <w:bCs/>
    </w:rPr>
  </w:style>
  <w:style w:type="character" w:styleId="114">
    <w:name w:val="Emphasis"/>
    <w:basedOn w:val="112"/>
    <w:qFormat/>
    <w:uiPriority w:val="20"/>
    <w:rPr>
      <w:i/>
      <w:iCs/>
    </w:rPr>
  </w:style>
  <w:style w:type="table" w:customStyle="1" w:styleId="115">
    <w:name w:val="Light Shading"/>
    <w:basedOn w:val="32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116">
    <w:name w:val="Light Shading Accent 1"/>
    <w:basedOn w:val="32"/>
    <w:qFormat/>
    <w:uiPriority w:val="60"/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7">
    <w:name w:val="Light List"/>
    <w:basedOn w:val="32"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118">
    <w:name w:val="Light List Accent 1"/>
    <w:basedOn w:val="32"/>
    <w:qFormat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customStyle="1" w:styleId="119">
    <w:name w:val="Light Grid"/>
    <w:basedOn w:val="32"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customStyle="1" w:styleId="120">
    <w:name w:val="Light Grid Accent 1"/>
    <w:basedOn w:val="32"/>
    <w:qFormat/>
    <w:uiPriority w:val="62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121">
    <w:name w:val="Medium Shading 1"/>
    <w:basedOn w:val="32"/>
    <w:qFormat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122">
    <w:name w:val="Medium Shading 1 Accent 1"/>
    <w:basedOn w:val="32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123">
    <w:name w:val="Medium Shading 2"/>
    <w:basedOn w:val="32"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124">
    <w:name w:val="Medium Shading 2 Accent 1"/>
    <w:basedOn w:val="32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125">
    <w:name w:val="Medium List 1"/>
    <w:basedOn w:val="32"/>
    <w:qFormat/>
    <w:uiPriority w:val="65"/>
    <w:rPr>
      <w:color w:val="000000" w:themeColor="text1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customStyle="1" w:styleId="126">
    <w:name w:val="Medium List 1 Accent 1"/>
    <w:basedOn w:val="32"/>
    <w:qFormat/>
    <w:uiPriority w:val="65"/>
    <w:rPr>
      <w:color w:val="000000" w:themeColor="text1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customStyle="1" w:styleId="127">
    <w:name w:val="Medium List 2"/>
    <w:basedOn w:val="32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28">
    <w:name w:val="Medium Grid 1"/>
    <w:basedOn w:val="32"/>
    <w:qFormat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129">
    <w:name w:val="Medium Grid 2"/>
    <w:basedOn w:val="32"/>
    <w:qFormat/>
    <w:uiPriority w:val="68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30">
    <w:name w:val="Medium Grid 3"/>
    <w:basedOn w:val="32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customStyle="1" w:styleId="131">
    <w:name w:val="Dark List"/>
    <w:basedOn w:val="32"/>
    <w:qFormat/>
    <w:uiPriority w:val="70"/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132">
    <w:name w:val="Colorful Shading"/>
    <w:basedOn w:val="32"/>
    <w:qFormat/>
    <w:uiPriority w:val="71"/>
    <w:rPr>
      <w:color w:val="000000" w:themeColor="text1"/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33">
    <w:name w:val="Colorful List"/>
    <w:basedOn w:val="32"/>
    <w:qFormat/>
    <w:uiPriority w:val="72"/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34">
    <w:name w:val="Colorful Grid"/>
    <w:basedOn w:val="32"/>
    <w:qFormat/>
    <w:uiPriority w:val="73"/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character" w:customStyle="1" w:styleId="135">
    <w:name w:val="页眉 Char"/>
    <w:basedOn w:val="112"/>
    <w:link w:val="25"/>
    <w:qFormat/>
    <w:uiPriority w:val="99"/>
  </w:style>
  <w:style w:type="character" w:customStyle="1" w:styleId="136">
    <w:name w:val="页脚 Char"/>
    <w:basedOn w:val="112"/>
    <w:link w:val="24"/>
    <w:qFormat/>
    <w:uiPriority w:val="99"/>
  </w:style>
  <w:style w:type="paragraph" w:styleId="137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标题 1 Char"/>
    <w:basedOn w:val="112"/>
    <w:link w:val="3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39">
    <w:name w:val="标题 2 Char"/>
    <w:basedOn w:val="11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40">
    <w:name w:val="标题 3 Char"/>
    <w:basedOn w:val="11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41">
    <w:name w:val="标题 Char"/>
    <w:basedOn w:val="112"/>
    <w:link w:val="31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2">
    <w:name w:val="副标题 Char"/>
    <w:basedOn w:val="11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正文文本 Char"/>
    <w:basedOn w:val="112"/>
    <w:link w:val="19"/>
    <w:qFormat/>
    <w:uiPriority w:val="99"/>
  </w:style>
  <w:style w:type="character" w:customStyle="1" w:styleId="145">
    <w:name w:val="正文文本 2 Char"/>
    <w:basedOn w:val="112"/>
    <w:link w:val="28"/>
    <w:qFormat/>
    <w:uiPriority w:val="99"/>
  </w:style>
  <w:style w:type="character" w:customStyle="1" w:styleId="146">
    <w:name w:val="正文文本 3 Char"/>
    <w:basedOn w:val="112"/>
    <w:link w:val="17"/>
    <w:qFormat/>
    <w:uiPriority w:val="99"/>
    <w:rPr>
      <w:sz w:val="16"/>
      <w:szCs w:val="16"/>
    </w:rPr>
  </w:style>
  <w:style w:type="character" w:customStyle="1" w:styleId="147">
    <w:name w:val="宏文本 Char"/>
    <w:basedOn w:val="11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</w:rPr>
  </w:style>
  <w:style w:type="character" w:customStyle="1" w:styleId="149">
    <w:name w:val="引用 Char"/>
    <w:basedOn w:val="112"/>
    <w:link w:val="148"/>
    <w:qFormat/>
    <w:uiPriority w:val="29"/>
    <w:rPr>
      <w:i/>
      <w:iCs/>
      <w:color w:val="000000" w:themeColor="text1"/>
    </w:rPr>
  </w:style>
  <w:style w:type="character" w:customStyle="1" w:styleId="150">
    <w:name w:val="标题 4 Char"/>
    <w:basedOn w:val="11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151">
    <w:name w:val="标题 5 Char"/>
    <w:basedOn w:val="112"/>
    <w:link w:val="7"/>
    <w:semiHidden/>
    <w:qFormat/>
    <w:uiPriority w:val="9"/>
    <w:rPr>
      <w:rFonts w:asciiTheme="majorHAnsi" w:hAnsiTheme="majorHAnsi" w:eastAsiaTheme="majorEastAsia" w:cstheme="majorBidi"/>
      <w:color w:val="244061" w:themeColor="accent1" w:themeShade="80"/>
    </w:rPr>
  </w:style>
  <w:style w:type="character" w:customStyle="1" w:styleId="152">
    <w:name w:val="标题 6 Char"/>
    <w:basedOn w:val="11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44061" w:themeColor="accent1" w:themeShade="80"/>
    </w:rPr>
  </w:style>
  <w:style w:type="character" w:customStyle="1" w:styleId="153">
    <w:name w:val="标题 7 Char"/>
    <w:basedOn w:val="11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154">
    <w:name w:val="标题 8 Char"/>
    <w:basedOn w:val="11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155">
    <w:name w:val="标题 9 Char"/>
    <w:basedOn w:val="11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57">
    <w:name w:val="明显引用 Char"/>
    <w:basedOn w:val="112"/>
    <w:link w:val="156"/>
    <w:qFormat/>
    <w:uiPriority w:val="30"/>
    <w:rPr>
      <w:b/>
      <w:bCs/>
      <w:i/>
      <w:iCs/>
      <w:color w:val="4F81BD" w:themeColor="accent1"/>
    </w:rPr>
  </w:style>
  <w:style w:type="character" w:customStyle="1" w:styleId="158">
    <w:name w:val="不明显强调1"/>
    <w:basedOn w:val="112"/>
    <w:qFormat/>
    <w:uiPriority w:val="19"/>
    <w:rPr>
      <w:i/>
      <w:iCs/>
      <w:color w:val="7E7E7E" w:themeColor="text1" w:themeTint="80"/>
    </w:rPr>
  </w:style>
  <w:style w:type="character" w:customStyle="1" w:styleId="159">
    <w:name w:val="明显强调1"/>
    <w:basedOn w:val="112"/>
    <w:qFormat/>
    <w:uiPriority w:val="21"/>
    <w:rPr>
      <w:b/>
      <w:bCs/>
      <w:i/>
      <w:iCs/>
      <w:color w:val="4F81BD" w:themeColor="accent1"/>
    </w:rPr>
  </w:style>
  <w:style w:type="character" w:customStyle="1" w:styleId="160">
    <w:name w:val="不明显参考1"/>
    <w:basedOn w:val="112"/>
    <w:qFormat/>
    <w:uiPriority w:val="31"/>
    <w:rPr>
      <w:smallCaps/>
      <w:color w:val="C0504D" w:themeColor="accent2"/>
      <w:u w:val="single"/>
    </w:rPr>
  </w:style>
  <w:style w:type="character" w:customStyle="1" w:styleId="161">
    <w:name w:val="明显参考1"/>
    <w:basedOn w:val="112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162">
    <w:name w:val="书籍标题1"/>
    <w:basedOn w:val="112"/>
    <w:qFormat/>
    <w:uiPriority w:val="33"/>
    <w:rPr>
      <w:b/>
      <w:bCs/>
      <w:smallCaps/>
      <w:spacing w:val="5"/>
    </w:rPr>
  </w:style>
  <w:style w:type="paragraph" w:customStyle="1" w:styleId="163">
    <w:name w:val="TOC 标题1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TongChengWeiXiu.Com</Company>
  <Pages>1</Pages>
  <Words>87</Words>
  <Characters>501</Characters>
  <Lines>4</Lines>
  <Paragraphs>1</Paragraphs>
  <TotalTime>7</TotalTime>
  <ScaleCrop>false</ScaleCrop>
  <LinksUpToDate>false</LinksUpToDate>
  <CharactersWithSpaces>587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sgq</cp:lastModifiedBy>
  <cp:lastPrinted>2022-07-11T03:07:00Z</cp:lastPrinted>
  <dcterms:modified xsi:type="dcterms:W3CDTF">2022-07-11T08:34:19Z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40C4FCF1E8A7418CA8DBE2CC63B8248D</vt:lpwstr>
  </property>
</Properties>
</file>